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9"/>
        <w:gridCol w:w="3855"/>
        <w:gridCol w:w="3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Mekeratczyk, Achiasz Pelończyk,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Mekeratczyk, Achiasz Pelonita,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Mekeratyta, Achiasz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Hefer Mecheratczyk, Achijas Felonitczyk;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Hefer Mecheratczyk, Ahia Felonitczyk,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z Mekery; Achiasz z Pelonu;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z Mekery, Achiasz z Pelonu,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z Mekery, Achiasz z Pelonu,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Chefer, Mekeryta; Achiasz,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z Mekery, Achijja z Pelonu;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Офар Мохоратій, Ахія Фелоній,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Mekeratyta; Achija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Mecheratyta, Achijasz Pelonita,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2024-04-30T01:57:16Z</dcterms:modified>
</cp:coreProperties>
</file>