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Beerotczyk, noszący broń Joaba, syna Serui,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2024-04-30T03:30:40Z</dcterms:modified>
</cp:coreProperties>
</file>