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36"/>
        <w:gridCol w:w="2194"/>
        <w:gridCol w:w="2663"/>
        <w:gridCol w:w="40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Ira Jeterytczyk, Gareb Jeterytczyk,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2024-04-30T04:43:48Z</dcterms:modified>
</cp:coreProperties>
</file>