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wkroczysz tutaj! Lecz Dawid zdobył twierdzę Syjon i 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Jebus powiedzieli do Dawida: Nie wejdziesz tutaj. Dawid jednak zdobył twierdzę Syjon,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obywatele Jebuzejscy do Dawida: Nie wnijdziesz sam. Ale Dawid wziął zamek Syoński, który jest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którzy mieszkali w Jebus, do Dawida: Nie wnidziesz sam! Ale Dawid wziął zamek Syjon, który jest Miastem Dawidowym,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mieszkańcy Jebus do Dawida: Nie wejdziesz tutaj! 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rzekli do Dawida: Nie wejdziesz tutaj. A jednak Dawid zdobył twierdzę Syjon -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wejdziesz tu. 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oświadczyli Dawidowi: „Nie wejdziesz tutaj!”. Jednak Dawid zdobył twierdzę Syjonu, zwaną odtąd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mieszkańcy Jebus do Dawida: - Nie wejdziesz tu! Dawid zajął jednak twierdzę Syjon, która jest [odtąd]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мешканці Євуса Давидові: Не ввійдеш сюди. І він захопив околиці Сіона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Jebusu powiedzieli do Dawida: Tutaj nie wejdziesz. Lecz Dawid zdobył twierdzę Cyonu, która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Jebus poczęli mówić do Dawida: ”Nie wejdziesz tu”. Mimo to Dawid przystąpił do zdobywania twierdzy Syjonu,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2024-04-30T07:05:44Z</dcterms:modified>
</cp:coreProperties>
</file>