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synów Gada byli naczelnikami zastępu, jeden – pomniejszy – dla stu, a znaczniejszy dla tysiąca.*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potomków Gada byli naczelnikami zastępów, pomniejszy dla stu, a znaczniejszy dla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przeszli przez Jordan w pierwszym miesiącu, kiedy wylał na wszystkie brzegi, i zmusili do ucieczki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dolin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przeszli Jordan miesiąca pierwszego, który był wylał ze wszystkich brzegów swoich; i wygnali wszystkich mieszkających w dolinach na wschód i 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przeszli Jordan miesiąca pierwszego, kiedy zwykł wylewać z brzegów swoich, i wygnali wszytkie, którzy mieszkali w dolinach, na wschodnią stronę i na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potomków Gada byli jako dowódcy wojska: każdy niższy stopniem - nad stu, a wyższy -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Gadytów byli dowódcami zastępów, każdy niższy rangą - nad stoma, wyższy -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potomków Gada byli dowódcami wojska, każdy najmniejszy z nich był postawiony nad stoma, a największy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wywodzili się z plemienia Gada i byli dowódcami oddziałów. Najniższy rangą dowodził oddziałem liczącym stu wojowników, a najwyższy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z pokolenia Gadytów i dowodzili wojskiem: mniej sławni stali na czele stu [żołnierzy], a znakomitsi na czele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з синів Ґада, володарі війська, малий - один над сотнею і великий - над тисяччю.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pierwszego miesiąca przeszli Jarden, gdy wylał on ze wszystkich swych brzegów; oraz wygnali wszystkich z dolin, na wschód oraz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 miesiącu pierwszym przeprawili się przez Jordan, gdy wszędzie występował z brzegów, a potem wypędzili wszystkich, którzy byli na nizinach – na wschodzie i na zachodzie.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– pomniejszy – dla stu, a znaczniejszy dla tysiąca, </w:t>
      </w:r>
      <w:r>
        <w:rPr>
          <w:rtl/>
        </w:rPr>
        <w:t>אֶחָד לְמֵאָה הַּקָטָן וְהַּגָדֹול לְאָלֶף</w:t>
      </w:r>
      <w:r>
        <w:rPr>
          <w:rtl w:val="0"/>
        </w:rPr>
        <w:t xml:space="preserve"> : tj. (1) pomniejszy stał nad stoma, a znaczniejszy nad tysiącem; (2) pomniejszy potrafił sprostać stu, a znaczniejszy tysiącowi.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2024-05-01T23:34:05Z</dcterms:modified>
</cp:coreProperties>
</file>