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Lewiego: cztery tysiące sześciuset,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przywódca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także przedniejszy z synów Aaronowych,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też, książę z pokolenia Aaron,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Lewiego było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przybyło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Lewiego było 4600.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Левія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Jehojada, przedniejszy z synów Ahrona,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był wodzem synów Aarona, z nim zaś było trzy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2024-05-02T00:53:37Z</dcterms:modified>
</cp:coreProperties>
</file>