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Uzjela Aminadaba, księcia, i jego braci – stu dwunastu.*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dwunastu : wg G BS : stu 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2024-04-27T17:59:50Z</dcterms:modified>
</cp:coreProperties>
</file>