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Wy jesteście naczelnikami (rodów) ojców u Lewitów. Poświęćcie się, wy i wasi bracia, i wnieście skrzynię JAHWE, Boga Izraela, do (miejsca), które jej przygotowałem,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2024-04-28T03:48:17Z</dcterms:modified>
</cp:coreProperties>
</file>