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książętom Lewitów, aby ustawili swoich braci, śpiewaków, przy wtórze instrumentów muzycznych, lutni i cytr, i cymbałów, i dali się słyszeć w głosie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2024-04-28T09:21:15Z</dcterms:modified>
</cp:coreProperties>
</file>