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ustawili: Hemana, syna Joela, a z jego braci Asafa, syna Berekiasza. Z synów Merariego, swych braci, Etana, syna Kuszajasza.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więc Hemana, syna Joela, a z jego braci Asafa, syna Berechiasza. Z potomków Merariego wyznaczyli Etana, syna Kuszajasza.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ustanowili Hemana, syna Joela, a z jego braci — Asafa, syna Berechiasza, a z synów Merariego, ich braci — Etana, syna Kuszajasza;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Lewitowie Hemana, syna Joelowego, a z braci jego Asafa, syna Barachyjaszowego, a z synów Merarego, braci ich, Etana syna Chysajowego;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Lewity: Heman, syn Joel, a z braciej jego Asafa, syna Barachiaszowego, a z synów Merari, braciej ich Etan, syna Kassajowego.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ustanowili lewici Hemana, syna Joela, a z braci jego - Asafa, syna Berekiasza; z synów zaś Merariego, ich braci,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ustanowili następujących: Hemana, syna Joela, a z jego współplemieńców Asafa, syna Berechiasza, a z Merarytów, ich współplemieńców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ustanowili więc Hemana, syna Joela, a spośród jego braci – Asafa, syna Berekiasza; spośród potomków Merariego – ich braci,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wyznaczyli Hemana, syna Joela, a spośród jego braci - Asafa, syna Berekiasza oraz spośród ich braci - Etana, syna Kuszajasza, z rodu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więc lewici Hemana, syna Joela, a z jego braci Asafa, syna Berekjahu; z synów Merariego braci ich Etana, syna Kuszajahu,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поставили Емана сина Йоіла. З його братів Асаф син Варахія, і з синів Мерари його братів Етан син Кісея.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Lewici ustanowili Hemana, syna Joela; a z jego braci Asafa, syna Berekjasza, zaś z synów Merariego, ich braci – Ethana,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zatem ustawili Hemana, syna Joela, a z jego braci – Asafa, syna Berechiasza; a z synów Merariego, ich braci Etana, syna Kuszajasza;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2024-04-27T17:07:39Z</dcterms:modified>
</cp:coreProperties>
</file>