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(ustawili) ich braci drugich (w rzędzie): Zachariasza, syna* …, i Jaazjela, i Szemiramota, i Jechiela, i Uniego, Eliaba i Benajasza, i Maasejasza, i Matitiasza, i Elifeleha, i Miknejasza, i Obed-Edoma, i Jejela, odźwiernych.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:  brak  w  trzech  Mss  i  większości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2024-04-28T11:27:30Z</dcterms:modified>
</cp:coreProperties>
</file>