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6"/>
        <w:gridCol w:w="2265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Berekiasz i Elkana byli odźwiernymi przy skrzyni.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2024-04-27T23:47:21Z</dcterms:modified>
</cp:coreProperties>
</file>