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5"/>
        <w:gridCol w:w="6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i starsi Izraela oraz dowódcy tysięcy szli, aby z radością przenieść skrzynię Przymierza z JAHWE z domu Obed-Edoma.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2024-04-27T18:30:28Z</dcterms:modified>
</cp:coreProperties>
</file>