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jest): Z synów Kehata Uriela, księcia, i jego braci – stu dwunastu.*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jest: z potomków Kehata — ich księcia Uriela oraz jego braci — 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Kehata: Uriela naczelnika i jego braci — 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Kaatowych: Uryjela przedniejszego, i braci jego sto i dwadzieścia,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Kaat Uriel był książęciem, a braciej jego sto dwadzieścia;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Kehata: naczelnika Uriela i jego braci - 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z Kehatytów naczelnika Uriela i stu dwudziestu jego współplemieńców,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Kehata – naczelnika Uriela i stu dwudziestu 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Kehata przywódcę Uriela oraz jego stu dwudziestu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Kehata: Uriela naczelnika i jego 120.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Каата: Уріїл володар і його брати, сто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Kehatha: przedniego Urjela i stu dwudziestu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Kehata: naczelnika Uriela i jego braci – stu dwudziestu;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stu dwunastu : wg G BS : 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2024-04-28T08:41:19Z</dcterms:modified>
</cp:coreProperties>
</file>