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zatem skrzynię Bożą i ustawiono ją w środku namiotu, który Dawid rozpiął dla niej.* Złożono także przed obliczem Boga ofiary całopalne i 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zatem skrzynię Bożą i ustawiono ją w środku namiotu, który Dawid dla niej rozpiął. Złożono też przed obliczem Boga ofiary całopalne i 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przynieśli arkę Boga i umieścili ją pośrodku namiotu wzniesionego przez Dawida, złożyli całopalenia i ofiary pojednawcze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przynieśli skrzynię Bożą, i postawili ją w pośród namiotu, który był Dawid rozbił, tedy sprawowali całopalenia i ofiary spokojne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tedy skrzynię Bożą i postawili ją w pośrzód namiotu, który jej był Dawid rozbił; i ofiarowali całopalenia i zapokojne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Arkę Bożą i ustawiono ją pośrodku namiotu, jaki rozpiął dla niej Dawid, po czym złożono całopalenia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sprowadzili Skrzynię Bożą i ustawili ją w środku namiotu, który Dawid kazał dla niej rozpiąć, złożyli ofiary całopalne i ofiary pojednania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Arkę Boga i umieścili ją pośrodku Namiotu, który rozbił dla niej Dawid, i złożyli ofiary całopalne i wspólnotowe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Arkę Bożą i postawiono ją pośrodku namiotu wzniesionego przez Dawida, a następnie złożono Bogu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więc Arkę Bożą i umieścili ją pośrodku Namiotu, który dla niej przygotował Dawid. Złożono wtedy przed Bogiem ofiary całopalne i 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внесли божий кивот і поставили його посеред шатра яке для нього розклав Давид, і принесли цілопалення і за спасіння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wprowadzili Skrzynię Boga i wstawili ją do środka namiotu, który Dawid dla niej rozbił, wtedy przynosili przed Boga całopalenia oraz dziękczynne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więc Arkę prawdziwego Boga i umieścili ją wewnątrz namiotu, który dla niej rozbił Dawid; i przed obliczem prawdziwego Boga zaczęli składać całopalenia oraz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2024-05-05T09:36:15Z</dcterms:modified>
</cp:coreProperties>
</file>