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Izraelowi, zasadzę (tam) go i będzie mieszkał u siebie, nie będzie drżał i już więcej nie będą go trapić* nikczemnicy, tak jak na początku,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trapić nikczemnicy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swego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będzie mieszkał na swoim miejscu, i nie poruszy się więcej ani już nie będą go gnębić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miejsce ludowi memu Izraelskiemu, i wszczepiłem go; i będzie mieszkał na miejscu swem, a nie będzie więcej poruszowny, ani go więcej synowie nieprawości trapić,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miejsce ludowi memu Izraelskiemu: będzie wszczepion i będzie mieszkał na nim, a więcej nie będzie poruszon ani ich zetrą synowie niezbożni jako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 izraelskiemu i osadzę go, i będzie mieszkał na swoim miejscu. Nie przerazi się on już i ludzie nikczemni nie będą go już niszczyć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ludowi memu, Izraelowi, i zaszczepię go, i będzie tam bezpiecznie mieszkał, i nie będzie już niepokojony, i nie będą go już gnębić nikczemnicy jak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dla Mego ludu Izraela i go zasadzę. Zamieszka i nie będzie ponownie usunięty ani nie będą synowie nieprawości trapić go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 izraelskiemu, osadzę go w nim, będzie w nim mieszkał i już się nie rozproszy. A nikczemni ludzie nie będą go więcej nękać, jak było to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miejsce dla ludu mego izraelskiego, wszczepiłem go i będzie mieszkał na swym miejscu; i nie będzie więcej wyrzucony, a ludzie źli nie będą go prześladować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насаджу його, і він сам замешкає і більше не засумує, і не додасть несправедливість упокорювати його, так як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israelskiego ludu i go wszczepiłem; będzie mieszkał na swoim miejscu, nie będzie więcej drżał, ani jak przedtem znowu nie będą go niszczyć synowie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niszczyć,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trapić : wg G: upokorzą.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2024-05-04T10:13:45Z</dcterms:modified>
</cp:coreProperties>
</file>