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pod dowództwo* Abiszaja, swojego brata, i ci ustawili się naprzeciw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2024-04-28T10:18:16Z</dcterms:modified>
</cp:coreProperties>
</file>