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 więc wraz z ludem,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wyruszył do bitwy z Syryjczykami. A 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z ni był, do bitwy przeciwko Syryjczykom; ale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Joab i lud, który był z nim, przeciwko Syryjczykowi ku bitwie i w tył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Joab i lud, który był z nim, do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Joab i lud zbrojny, który był z nim,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Joab i lud, który z nim był, do Aramejczyków, do walki, wtedy oni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ze swoimi oddziałami ruszył na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Joab i wojsko, które z nim było, do bitwy przeciw Aramejczykom, a ci rzucili się przed nim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лавами Йоав і нарід, що з ним, до бою напроти Сирійців, і вони втекли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i lud, co z nim był, wystąpił do bitwy przeciwko Aramejczykom;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na Syryjczyków do bitwy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2024-04-28T04:44:40Z</dcterms:modified>
</cp:coreProperties>
</file>