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się przeciw nim,* a kiedy Dawid ustawił się przeciw Aramowi, aby stoczyć z Aramem bitwę, ci 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swe wojska w szyku bojowym. A kiedy Dawid stanął do bitwy, Aramejczycy podjęli z nim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ten zebrał cały Izrael, przeprawił się przez Jordan, przybył do nich i ustawił wojsko przeciwko nim w szyku bojowym. A gdy Dawid ustawił wojsko w szyku bojowym przeciwko Syryjczykom, oni 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Dawidowi, który zebrawszy wszystkiego Izraela przeprawił się przez Jordan, a przyciągnąwszy do nich uszykował wojsko przeciwko nim; a gdy uszykował wojsko Dawid przeciwko Syryjczykom ku bitwie, zwiedli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dano znać Dawidowi, zebrał wszytkiego Izraela i przeprawił się przez Jordan, i przypadł na nie, i zszykował się przeciwko im, a oni przeciw niemu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zebrał wszystkich Izraelitów, a przeprawiwszy się przez Jordan, szedł ku nim i zajął stanowiska naprzeciwko. Dawid skierował szyki do walki przeciw Aramejczykom. I 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ruszył naprzeciw nich i uszykował wojsko przeciw nim. Gdy zaś Dawid uszykował wojsko, aby stoczyć bitwę z Aramejczykami, oni starli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on zgromadził całego Izraela, potem przekroczył Jordan, przybył do nich i ustawił się w szyku naprzeciw. Gdy tylko Dawid ustawił się w szyku, by walczyć z Aramejczykami, ci go zaatakowali.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on zebrał wszystkich Izraelitów i przeprawił się za Jordan, dotarł do nich i stanął naprzeciwko nich. Tam przeciął drogę maszerującemu wojsku i ustawił armię w szyku bojowym. Ruszył do ataku i rozgorzała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ten zaś zebrał całego Izraela, przeprawił się przez Jordan, przybył do nich i ustawił przeciw nim [wojsko] w szyku bojowym. I ruszył Dawid do walki przeciw Aramejczykom, a oni 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і він зібрав всього Ізраїля і перейшов Йордан і прийшов на них і став проти них лавами, і Давид стає лавами напроти Сирійця і воювали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oznajmiono to Dawidowi, który zebrał całego Israela oraz przeprawił się przez Jarden; a kiedy do nich przyciągnął, przygotował przeciwko nim wojsko; zaś gdy Dawid przygotował wojsko do bitwy przeciwko Aramejczykom, 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natychmiast zebrał całego Izraela i przeprawił się przez Jordan, i doszedłszy do nich, stanął w szyku naprzeciw nich. Kiedy Dawid stanął w szyku bojowym do starcia z Syryjczykami, ci zaczęli z nim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ustawił  się  przeciw  nim :  brak  w klkn Mss S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2024-04-27T23:01:04Z</dcterms:modified>
</cp:coreProperties>
</file>