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Aram uciekł przed Izraelem, a Dawid pobił z Aramu siedem tysięcy* rydwanów i czterdzieści tysięcy pieszych,** uśmiercił również Szofaka, księcia zastępu.***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zadał im klęskę. Aramejczycy musieli ratować się ucieczką, a Dawid pobił siedem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rydwanów, czterdzieści tysięcy pieszych,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Szofaka, dowódcę armii,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Syryjczycy uciekli przed Izraelem i spośród nich Dawid zabił siedem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 walczących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rydwanach oraz czterdzieści tysięcy pieszych. Zabił również Szofaka, dowódcę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uciekli Syryjczycy przed Izraelem, i poraził Dawid z Syryjczyków siedm tysięcy wozów, i czterdzieści tysięcy mężów pieszych, i Sobacha, hetmana wojska onego,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Syryjczyk przed Izraelem. I pobił Dawid Syryjczyków siedm tysięcy wozów i czterdzieści tysięcy piechoty, i Sofacha, hetmana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uciekli przed Izraelitami; a Dawid zabił spośród Aramejczyków siedem tysięcy walczących na rydwanach i czterdzieści tysięcy pieszych; zginął też dowódca wojska, Szofak.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pierzchnęli przed Izraelem, Dawid zaś wybił z Aramejczyków siedem tysięcy z obsady wozów wojennych i czterdzieści tysięcy piechoty, również i Szofaka, wodza zastępu, 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Aramejczycy uciekli przed Izraelitami, Dawid zaś zabił siedem tysięcy Aramejczyków na rydwanach oraz czterdzieści tysięcy pieszych i uśmiercił Szofaka, dowódcę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zaczęli uciekać przed Izraelem. Spośród Aramejczyków Dawid zabił siedem tysięcy żołnierzy walczących na rydwanach i czterdzieści tysięcy piechoty. Zabił również Szofaka, wodza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jednak rzucili się do ucieczki przed Izraelem i zabił Dawid 7000. [mężów walczących na] rydwanach oraz 40. 000. mężów pieszych; zabił również Szofaka, wodza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Сирієць втік з перед лиця Давида, і Давид вбив з Сирійців сім тисяч колісниць і сорок тисяч піших, і убив Софаха вождя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Aramejczycy uciekli przed Israelem, a Dawid poraził z Aramejczyków siedem tysięcy wozów, czterdzieści tysięcy pieszych mężów i zabił Szofaka, dowódcę tego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Syryjczycy rzucili się do ucieczki przed Izraelem; i Dawid zabił spośród Syryjczyków siedem tysięcy powożących rydwanami oraz czterdzieści tysięcy mężów pieszych, a także uśmiercił Szofacha, dowódcę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10:18&lt;/x&gt; siedemset.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L : pieszych; w &lt;x&gt;100 10:18&lt;/x&gt; jezdnych.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wodza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2024-04-28T14:41:46Z</dcterms:modified>
</cp:coreProperties>
</file>