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Er, Onan i Szela. Tych trzech urodziła mu Bat-Szua,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Kananejka. Er jednak, pierworodny Judy, postępował niegodziwie w ocenie JAHWE, na tyle, że JAHWE położył kres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mu się z córki Szui, Kananejki. Ale Er, pierworodny Judy, był zły w oczach JAHWE, dlatego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Her, i Onan, i Sela. Ci trzej urodzili mu się z córki Sui Chananejskiej. Ale Her, pierworodny Judy, był złym przed oczyma Pańskiemi; przetoż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Onan i Sela; ci trzej urodzili się i mu z córki Sue, Chananitki. A był Her, pierworodny Judy, zły przed JAHWE.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się mu z Bat-Szuy, Kananejki. Lecz Er, pierworodny Judy, okazał się złym w oczach Pana i spotkała 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Ci trzej urodzili mu się z córki Szui, Kananitki. Lecz Er, pierworodny Judy, był zły w oczach Pana, więc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 – tych trzech urodziła mu Bat-Szua, Kananejka. Jednakże Er, pierwodrodny Judy, okazał się złym w oczach JAHWE, który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trzej synowie Judy: Er, Onan i Szela, których urodziła mu Bat-Szua, Kananejka. Er, pierworodny Judy, okazał się zły i dlatego Pan ukarał go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Tych trzech urodziła mu córka Szuy, Kananejka. Er jednak, pierworodny Judy, okazał się winnym wobec Jahwe, który sprawił,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Юди: Ір, Авнан, Силон, три. Народилися вони йому від дочки Саваса ханаанитянки. І був Ір, первородний Юди, поганий перед Господом, і Він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Jehudy: Er, Onan i Szela. Ci trzej urodzili mu się z kanaanejskiej córki o imieniu Szua. Ale pierworodny Jehudy Er, był zły w oczach WIEKUISTEGO, więc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Tych trzech urodziła mu córka Szuy, Kananejka. A Er, pierworodny Judy, okazał się zły w oczach JAHWE, toteż On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2024-05-06T20:44:41Z</dcterms:modified>
</cp:coreProperties>
</file>