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zdjął koronę ich króla* z jego głowy – okazało się zaś, że jej waga wynosi talent złota,** a był w niej drogocenny kamień i była (ona potem) na głowie Dawida – i wyprowadził z miasta bardzo obfity łup.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ich króla, </w:t>
      </w:r>
      <w:r>
        <w:rPr>
          <w:rtl/>
        </w:rPr>
        <w:t>מַלְּכָם</w:t>
      </w:r>
      <w:r>
        <w:rPr>
          <w:rtl w:val="0"/>
        </w:rPr>
        <w:t xml:space="preserve"> , wg G: Milkoma, Μελχολ, głównego bóstwa Ammonitów, zob. &lt;x&gt;110 11:33&lt;/x&gt;; &lt;x&gt;300 49:1&lt;/x&gt;, 3; &lt;x&gt;430 1:5&lt;/x&gt;. Za wersją G może przemawiać waga korony.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 50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2024-05-01T00:56:26Z</dcterms:modified>
</cp:coreProperties>
</file>