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8"/>
        <w:gridCol w:w="59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Jachat był naczelnikiem, Ziza drugim, a Jeusz i Beria nie obfitowali w synów, stanowili więc dla domu ojca jeden oddział.*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Jachat był naczelnikiem, Ziza drugim po nim, a Jeusz i Beria nie mieli wielu synów, ich rody stanowiły więc jeden oddział.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Jachat był pierwszy, a Ziza drugi. Ale Jeusz i Beria nie mieli wielu synów i dlatego zostali policzeni jako jeden ród.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Jachat był pierwszym, a Zyza wtóry; ale Jehus i Baryjasz nie mieli wiele synów; przetoż byli w domu ojcowskim policzeni za jednę familiję.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Lehet pierwszy, Ziza wtóry, lecz Jaus i Baria nie mieli wiele synów i przetoż w jednej familijej i w jednym domu byli policzeni.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Jachat był pierwszy, Ziza drugi; Jeusz i Beria nie mieli wielu synów i byli policzeni za jeden ród.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nich pierwszym był Jachat, drugim Zina, Jeusz zaś i Beria nie mieli wielu synów i liczono ich jako jeden ród.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Jachat na czele, Ziza drugi, lecz Jeusz i Beria nie mieli wielu synów i należeli z domem ojca do jednej zmiany.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Jachat był pierwszy, a Ziza drugi. Jeusz i Beria nie mieli wielu potomków i dlatego w spisie lewitów zostali zaliczeni do tego samego 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nich Jachat był pierworodnym, a Zina drugim. Jeusz i Beria nie mieli jednak wiele dzieci i zostali zaliczeni do jednego rodu, do jednej zmiany.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був Єт володар і Зіза другий і Йоас і Верія не розмножились синами і стали батьківським домом на одну денну службу.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Jachat był pierwszym, Zina drugi; a Jeusz i Barya nie mieli wielu synów; dlatego w domu ojca byli policzeni za jedną rodzinę.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Jachat został głową, a Ziza był drugi. Jeusz zaś i Beria nie mieli wielu synów; stali się więc domem patriarchalnym dla jednej grupy urzędniczej.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oddział, ּ</w:t>
      </w:r>
      <w:r>
        <w:rPr>
          <w:rtl/>
        </w:rPr>
        <w:t>פְקֻּדָה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2024-04-28T14:55:37Z</dcterms:modified>
</cp:coreProperties>
</file>