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1"/>
        <w:gridCol w:w="210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Jishar, Hebron i Uzjel – czterej.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2024-04-27T22:41:59Z</dcterms:modified>
</cp:coreProperties>
</file>