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41"/>
        <w:gridCol w:w="3859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Mojżesza to: Gerszom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Mojżesza to: Gerszom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Mojżesza: Gerszon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Mojżeszowi: Gierson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Mojżeszowi: Gersom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Mojżesza: Gerszom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Mojżesza to: Gerszom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Mojżesza: Gerszom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Mojżesza byli Gerszom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Mojżesza byli: Gerszom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Мойсея: Ґирсам і Еліезер.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Mojżesza to: Gerszon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Mojżesza byli: Gerszom i Eliezer.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2024-04-27T22:18:19Z</dcterms:modified>
</cp:coreProperties>
</file>