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Eliezera byli: Rechabiasz, naczelnik; a choć Eliezer nie miał innych synów, to synowie Rechabiasza rozmnożyli się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2024-04-27T14:57:56Z</dcterms:modified>
</cp:coreProperties>
</file>