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5"/>
        <w:gridCol w:w="355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Szelomit,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Szelomit,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pierwszy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Izaarowi: Salomit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Isaar: Salomit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pierwszy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 to: pierwszy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 z Szelomitem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Ishara: Szelomit - przywódca.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Jishara pierworodnym był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Іссаара: Саломот володар.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 synem Ic'hara był Szelomith.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Icchara: Szelomit, naczelnik.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2024-04-28T09:34:53Z</dcterms:modified>
</cp:coreProperties>
</file>