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3"/>
        <w:gridCol w:w="2249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Mika, naczelnik, i Jiszijjasz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2024-04-27T23:14:40Z</dcterms:modified>
</cp:coreProperties>
</file>