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8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bowiem powiedział: JAHWE, Bóg Izraela, dał wytchnienie swojemu ludowi i zamieszkał w Jerozolimie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bowiem stwierdził, że ponieważ JAHWE, Bóg Izraela, dał wytchnienie swojemu ludowi i zamieszkał w Jerozolimie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bowiem powiedział: JAHWE, Bóg Izraela, dał odpoczynek swemu ludowi i będzie mieszkał w Jerozolimie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rzekł Dawid: Dał odpocznienie Pan, Bóg Izraelski, ludowi swemu, i będzie mieszkał w Jeruzalemie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bowiem Dawid: Dał JAHWE Bóg odpoczynienie Izraelowi, ludu swemu, i mieszkanie w Jeruzalem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bowiem Dawid: Pan, Bóg Izraela, udzielił odpoczynku swemu ludowi i zamieszkał w Jerozolimie na stałe.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bowiem Dawid: Pan, Bóg Izraela, dał spokój swemu ludowi i zamieszkał w Jeruzalemie na wieki;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bowiem powiedział: JAHWE, Bóg Izraela, obdarzył spokojem swój lud, i zamieszkał w Jerozolimie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rzekł: „JAHWE, Bóg Izraela, obdarzył pokojem swój lud i zamieszkał na zawsze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Dawid: ”Jahwe, Bóg Izraela, użyczył pokoju ludowi swemu i będzie przebywał w Jeruzalem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Давид сказав: Господь Бог Ізраїля дав спочити свому народові і Він поселився в Єрусалимі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Dawid powiedział: WIEKUISTY, Bóg Israela, dał odpocznienie Swojemu ludowi i na wieki będzie mieszkał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bowiem rzekł: ”JAHWE, Bóg Izraela, dał odpoczynek swemu ludowi i będzie przebywał w Jerozolimie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2024-04-27T17:43:24Z</dcterms:modified>
</cp:coreProperties>
</file>