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9"/>
        <w:gridCol w:w="57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ostatnich słów Dawida zatem ci stanowią liczbę synów Lewiego – (mężczyźni) od dwudziestego roku życia wzwyż.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ostatnich postanowień Dawida liczba potomków Lewiego miała więc obejmować mężczyzn od dwudziestego roku życia wzwyż.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ostatnich postanowień Dawida Lewici zostali policzeni od lat dwudziestu wzwyż;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według postanowienia Dawidowego ostatniego, byli policzeni synowie Lewiego od dwudziestu lat i wyżej;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rozkazania też Dawidowego pośledniego będzie brana liczba synów Lewi ode dwudziestu lat i wyższej.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Zatem, według ostatnich zarządzeń Dawida, lewici byli spisywani od dwudziestego roku życia wzwyż.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ostatnich bowiem postanowień Dawida Lewici liczeni byli od dwudziestego roku życia wzwyż: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zgodnie z ostatnimi słowami Dawida, ci potomkowie Lewiego byli liczeni od dwudziestego roku życia wzwyż.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ostatnim zarządzeniem Dawida spisano tych lewitów, którzy mieli ponad dwadzieścia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ostatnich bowiem poleceń Dawida dokonano spisu lewitów od dwudziestego roku życia wzwyż.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оскільки в останніх словах Давида є число синів Левія від двадцять літних і вище,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według ostatniego postanowienia Dawida, zostali policzeni synowie Lewiego od dwudziestu lat i wyżej,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zgodnie z ostatnimi słowami Dawida byli oni tymi, których zaliczono do synów Lewiego w wieku od dwudziestu lat wzwyż.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2024-04-28T11:09:36Z</dcterms:modified>
</cp:coreProperties>
</file>