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miało zaś być* u boku synów Aarona w służbie dla domu JAHWE, na dziedzińcach i w komnatach, przy oczyszczaniu wszystkiego, co święte, i przy pełnieniu służby w domu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stanowisko miało zaś być : wg G: Postawił ich, ἔστησεν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2024-04-27T20:51:57Z</dcterms:modified>
</cp:coreProperties>
</file>