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też spoczywać na nich troska o namiot spotkania i troska o (miejsce) święte, i troska* o synów Aarona,** ich braci, co do służby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(miejsce) święte i troska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troska powierzana im przez synów Aarona.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2024-04-27T18:30:35Z</dcterms:modified>
</cp:coreProperties>
</file>