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tysiące odźwiernych i cztery tysiące śpiewających JAHWE przy instrumentach, które – (jak powiedział Dawid) – kazałem sporządzić dla wielbienia.*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JHWH; pod. G, τῷ κυρίῳ.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2024-04-28T13:55:00Z</dcterms:modified>
</cp:coreProperties>
</file>