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2"/>
        <w:gridCol w:w="2401"/>
        <w:gridCol w:w="2914"/>
        <w:gridCol w:w="3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Gerszonici: Ladan i Szimi.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2024-04-28T07:14:43Z</dcterms:modified>
</cp:coreProperties>
</file>