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(dalej) Zetam i Joel –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dalej Zetam i Joel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Ladana: pierwszy Jechiel, potem Zetam i Joel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Laadanowi: przedniejszy Jachijel, i Zetam, i Joel,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Leedan: przedniejszy Jahiel i Zetan, i Joel,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pierwszy Jechiel, potem Zetam i Joel -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Laadana to: pierwszy Jechiel, potem Zetam i Joel, razem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Ladana: na czele Jechiel, potem Zetam i 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Jechiel - przywódca, potem Zetam i trzeci 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pierwszy Jechiel, następnie Zetam i Joel -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Едана: володар Іїл і Зетом і Йоіл,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Libny: przedniejszy Jachiel, Zetam i Joel,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naczelnik Jechiel i Zetam, i Joel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2024-04-28T04:07:16Z</dcterms:modified>
</cp:coreProperties>
</file>