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Szimiego: Szelomit i Chazjel, i Haran – trzej; ci byli naczelnikami (rodów) ojców Ladana.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2024-04-27T16:21:30Z</dcterms:modified>
</cp:coreProperties>
</file>