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0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(Hebrona): Jerijasz* (naczelnik), Amariasz drugi, Jachazjel trzeci, Jekamam czwarty.**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[Hebrona]: Jerijasz,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naczelnik, Amariasz — drugi, Jachazjel — trzeci, Jekamam —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Chebrona: pierwszy Jeriasz, drugi Amariasz, trzeci Jachaziel, czwarty Jekameam.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Jeryjaszowi: Amaryjasz wtóry, Jehazylej trzeci, Jekmaan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jego Jeriau pierwszy, Amariasz wtóry, Jahaziel trzeci, Jekmaan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Chebrona: pierwszy Jerijasz, drugi Amariasz, trzeci Jachazjel, czwarty Jekameam.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Hebrona to: pierwszy Jerijjasz, drugi Amariasz, trzeci Jachazjel, czwarty Jekameam.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Chebrona: pierwszy – Jerijasz, drugi – Amariasz, trzeci – Jachaziel, czwarty – Jekameam.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Chebrona: Jeriasz - pierwszy, Amariasz - drugi, Jachazjel - trzeci, Jekameam -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Chebrona byli: Jerijjahu, drugi Amarjahu, trzeci Jachaziel, czwarty Jekamam.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Єдія: Амадія другий, Язіїл третий, Йоком четвертий.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potomkowie Jerijasza to: Amarjasz, drugi; Jachazjel, trzeci, i Jekameam,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Hebrona – Jeriasz, będący głową; drugi, Amariasz; trzeci, Jachazjel; czwarty, Jekameam.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Jerijasz, </w:t>
      </w:r>
      <w:r>
        <w:rPr>
          <w:rtl/>
        </w:rPr>
        <w:t>יְרִּיָהּו</w:t>
      </w:r>
      <w:r>
        <w:rPr>
          <w:rtl w:val="0"/>
        </w:rPr>
        <w:t xml:space="preserve"> : wg G: Jedijasz, Ιεδιας.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&lt;x&gt;130 23:19&lt;/x&gt;; wg MT: A synowie Jerijasza to: Amariasz drugi, Jachazjel trzeci, Jekamam czwarty.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2024-05-03T04:56:40Z</dcterms:modified>
</cp:coreProperties>
</file>