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5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Musziego: Machli i Eder, i Jerimot. Ci byli synami Lewiego dla domu swoich ojców.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2024-05-03T13:36:29Z</dcterms:modified>
</cp:coreProperties>
</file>