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Mataniasz,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Mataniasza,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— na Mattaniasza,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Matanijasza,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Mataniaszowi,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Dziewiąty: Mattaniasz;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Девятий Мантанія,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Matanjasza,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2024-04-27T23:51:34Z</dcterms:modified>
</cp:coreProperties>
</file>