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— na Chananiego,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na Chananijego,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Hanania,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[padł] na Chananiego;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Вісімнадцятий Ананій,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osiemnasty, na Chananiego,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2024-04-28T14:26:28Z</dcterms:modified>
</cp:coreProperties>
</file>