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7"/>
        <w:gridCol w:w="2011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Malotiego,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2024-04-27T22:41:01Z</dcterms:modified>
</cp:coreProperties>
</file>