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— na Eliatę,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Elijata,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Eliata,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[padł] na Eliatę;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Elijjatę,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Двадцятий Еліята,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dwudziesty, na Eliatę,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2024-04-27T21:20:18Z</dcterms:modified>
</cp:coreProperties>
</file>