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spośród synów Efraima,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2024-04-18T22:54:46Z</dcterms:modified>
</cp:coreProperties>
</file>