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Dziewiątym, na miesiąc dziewiąty, był Abiezer Anatotczyk, Beniaminita, a w jego oddziale było dwadzieścia cztery tysiące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Dziewiątym, na miesiąc dziewiąty, był Abiezer Anatotczyk, Beniaminita, a jego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Dziewiątym, na miesiąc dziewiąty,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Abiezer Anatotczyk, z synów Beniamina, a jego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miesiąca dziewiątego był Abijezer Anatotczyk z synów Jemini, a w podziale jego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Dziewiąty, miesiąca dziewiątego, Abiezer Anatotczyk z synów Jemini, a w hufie jego czterzy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Dziewiątym, na miesiąc dziewiąty, był Abiezer z Anatot, Beniaminita, a hufiec jego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Dziewiątym, na dziewiąty miesiąc, był Abiezer z Anatot, Beniaminita, a jego oddział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Dziewiątym, w dziewiątym miesiącu, Abiezer z Anatot, Beniaminita, a w jego zmianie było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dziewiątego oddziału liczącego dwadzieścia cztery tysiące ludzi w dziewiątym miesiącu był Abiezer z Anatot, Beniaminita.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Dziewiątym, na dziewiąty miesiąc, był Abiezer z Anatot, Beniaminita, a jego oddział liczył 24.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Девятий в девятому місяці Авієзер, що з Анатота з землі Веніямина, і в його відділі двадцять чотири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Dziewiątym, dziewiątego miesiąca był Abiezer Anatotczyk z synów Jemina, a w jego przydziale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Dziewiąty, na miesiąc dziewiąty, był Abiezer Anatotczyk, z Beniaminitów, a jego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2024-04-23T14:37:29Z</dcterms:modified>
</cp:coreProperties>
</file>