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Kemuela, nad Aaronem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Aaronem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— Chaszabiasz, syn Kemuela, nad Aaronitami —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pokoleniem Lewiego Chasabijasz, syn Chemuelowy; nad Aaronowem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Lewitami, Hasabias syn Kamuel; nad Aaronitami,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Chaszabiasz, syn Kemuela; nad Aaronitami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Chaszabiasz, syn Kemuela, nad Aaronitami Sadok,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– Chaszabiasz, syn Kemuela, nad Aaronitami –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- Chaszabiasz, syn Kemuela; Aaronitom - Sadok;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Lewitami - Chaszabja, syn Kemuela; nad Aaronitami -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Левія Асавія син Камуїла, в Аарона Садок,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Lewim Chaszabiasz, syn Kemuela; nad Ahronem Cadok;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Lewiego – Chaszabiasz, syn Kemuela; Aarona – Cadok;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2024-04-27T03:19:55Z</dcterms:modified>
</cp:coreProperties>
</file>