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Elihu,* (jeden) z braci Dawida, nad Issacharem Omri, syn Michaela,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Elihu,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z braci Dawida; nad Issacharem Omri, syn Michaela;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Judą — Elihu,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braci Dawida, nad Issacharytami — Omri, syn Mikaela;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Judowem Elihu z braci Dawidowych; nad Isascharowem Amry, syn Michaelowy;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Judą, Eliu, brat Dawidów; nad Issachar, Amri, syn Michael;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pokoleniem Judy - Elihu, jeden z braci Dawida; nad Issacharytami - Omri, syn Mikaela;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Elihu, jeden z braci Dawida, nad Issacharytami Omri, syn Michaela,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– Elihu, z braci Dawida, nad Issacharem – Omri, syn Mikaela;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Judy - Elihu, jeden z braci Dawida; Issacharytom - Omri, syn Mikaela;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- Elihu, [jeden] z braci Dawida; nad Jissakarytami - Omri, syn Mikaela;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Юди Еліяв з братів Давида, в Іссахара Амврій син Михаїла,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Elihu z braci Dawida; nad Issacharem Omri, syn Michaela;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Judy – Elihu, jeden z braci Dawida; Issachara – Omri, syn Michaela;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Eliab, Ἐλιαβ, por. &lt;x&gt;90 16:6&lt;/x&gt;;&lt;x&gt;90 17:13&lt;/x&gt;; &lt;x&gt;130 2:13&lt;/x&gt;.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2024-03-28T10:51:17Z</dcterms:modified>
</cp:coreProperties>
</file>