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1769"/>
        <w:gridCol w:w="5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Judą Elihu,* (jeden) z braci Dawida, nad Issacharem Omri, syn Michaela,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Eliab, Ἐλιαβ, por. &lt;x&gt;90 16:6&lt;/x&gt;;&lt;x&gt;90 17:13&lt;/x&gt;; &lt;x&gt;130 2:13&lt;/x&gt;.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2024-04-24T09:28:15Z</dcterms:modified>
</cp:coreProperties>
</file>