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Obadiasza, nad Naftalim Jerimot, syn Azriela,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Zebulonem Jiszmajasz, syn Obadiasza; nad Naftalim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— Jiszmajasz, syn Obadiasza, nad Neftalitami —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Zabulonowem Jesmajasz, syn Abdyjaszowy; nad Neftalimowem Jerymot, syn Asryjelowy;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Zabulonitami, Jesmajas, syn Abdiaszów; nad Neftalitami, Jerimot syn Oziel;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 - Jiszmajasz, syn Obadiasza; nad Neftalitami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Jiszmajasz, syn Obadiasza, nad Naftalitami Jerimot, syn Azriela,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Zabulonitami – Jiszmajasz, syn Obadiasza; nad Neftalitami –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Zabulonitom - Jeszmajasz, syn Obadiasza; Neftalitom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Zebulonitami - Jiszmajahu, syn Obadjahu; nad Neftalitami -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Завулона Самей син Авдія, в Нефталіма Єрімот син Есріїла,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Zebulunem Jiszmajasz, syn Obadjasza; nad Naftalim Jerimot, syn Azriela;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Zebulona – Jiszmajasz, syn Abdiasza; Naftalego – Jerimot, syn Azriela;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2024-04-27T03:05:01Z</dcterms:modified>
</cp:coreProperties>
</file>