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liczyć, lecz nie dokończył, gdyż spadł za to gniew na Izraela i nie weszła ta liczba do liczby* (umieszczonej) w Kronikach króla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liczby : wg G: do księgi, ἐν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24:1-15&lt;/x&gt;; &lt;x&gt;130 21:1-14&lt;/x&gt;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2024-04-25T13:51:10Z</dcterms:modified>
</cp:coreProperties>
</file>