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6"/>
        <w:gridCol w:w="6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Jehonatan, stryj Dawida, był doradcą; był on człowiekiem rozumnym i uczonym.* Jechiel, syn Chakmoniego, był przy synach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i pisarzem, </w:t>
      </w:r>
      <w:r>
        <w:rPr>
          <w:rtl/>
        </w:rPr>
        <w:t>וְסֹופֵר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2024-04-25T15:22:00Z</dcterms:modified>
</cp:coreProperties>
</file>